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E95D" w14:textId="77777777" w:rsidR="00890784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sz w:val="40"/>
          <w:szCs w:val="40"/>
        </w:rPr>
        <w:t>Когда народ свой вывел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Из Египта Моисей,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Ушли от фараона Израильтяне все.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Бог Сущий, волны разделил,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Чтоб в край желанный ввесть.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Тот же Бог, что с Моисеем был,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Сегодня с нами есть.</w:t>
      </w:r>
    </w:p>
    <w:p w14:paraId="32246E8D" w14:textId="77777777" w:rsidR="00890784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Ныне Он, ныне Он,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Тот же есть, тот же есть,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сегодня с нами есть.</w:t>
      </w:r>
    </w:p>
    <w:p w14:paraId="3AB1E1ED" w14:textId="77777777" w:rsidR="00890784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sz w:val="40"/>
          <w:szCs w:val="40"/>
        </w:rPr>
        <w:t>Когда же с Голиафом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Давид на битву стал,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Силач смеялся громко,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Давид Творца призвал.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Врага сразил он с Богом сил,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Принёс победы честь.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Тот же Бог, что за Давида был,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 xml:space="preserve">Сегодня с нами есть. </w:t>
      </w:r>
    </w:p>
    <w:p w14:paraId="55351E9B" w14:textId="77777777" w:rsidR="00890784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Ныне Он, ныне Он,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Тот же есть, тот же есть,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сегодня с нами есть.</w:t>
      </w:r>
    </w:p>
    <w:p w14:paraId="71E41485" w14:textId="77777777" w:rsidR="00890784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sz w:val="40"/>
          <w:szCs w:val="40"/>
        </w:rPr>
        <w:lastRenderedPageBreak/>
        <w:t>Когда пред человеком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Не падал Даниил,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То в львинный ров на гибель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 xml:space="preserve">Врагами брошен был.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Там львам голодным пасть закрыл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Могучий Божий перст.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Тот же Бог, что с Даниилом был,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Сегодня с нами есть.</w:t>
      </w:r>
    </w:p>
    <w:p w14:paraId="55F427F4" w14:textId="77777777" w:rsidR="00890784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Ныне Он, ныне Он,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Тот же есть, тот же есть,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сегодня с нами есть.</w:t>
      </w:r>
    </w:p>
    <w:p w14:paraId="12AD9C60" w14:textId="77777777" w:rsidR="00890784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sz w:val="40"/>
          <w:szCs w:val="40"/>
        </w:rPr>
        <w:t>Когда Иона Бога послушать не хотел,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В китовом тёмном чреве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 xml:space="preserve">Три дня, молясь сидел.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Потом, смирившись, в скорбный час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Понёс он Божью весть.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Тот же Бог, что для Ионы был,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sz w:val="40"/>
          <w:szCs w:val="40"/>
        </w:rPr>
        <w:t>Сегодня с нами есть.</w:t>
      </w:r>
    </w:p>
    <w:p w14:paraId="36538106" w14:textId="3432421F" w:rsidR="00EE247C" w:rsidRPr="00890784" w:rsidRDefault="00890784" w:rsidP="0089078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Ныне Он, ныне Он,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Тот же есть, тот же есть, </w:t>
      </w:r>
      <w:r w:rsidRPr="00890784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9078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сегодня с нами есть.</w:t>
      </w:r>
    </w:p>
    <w:sectPr w:rsidR="00EE247C" w:rsidRPr="0089078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465750">
    <w:abstractNumId w:val="8"/>
  </w:num>
  <w:num w:numId="2" w16cid:durableId="274949637">
    <w:abstractNumId w:val="6"/>
  </w:num>
  <w:num w:numId="3" w16cid:durableId="1200511240">
    <w:abstractNumId w:val="5"/>
  </w:num>
  <w:num w:numId="4" w16cid:durableId="1775053239">
    <w:abstractNumId w:val="4"/>
  </w:num>
  <w:num w:numId="5" w16cid:durableId="1795563279">
    <w:abstractNumId w:val="7"/>
  </w:num>
  <w:num w:numId="6" w16cid:durableId="1059596741">
    <w:abstractNumId w:val="3"/>
  </w:num>
  <w:num w:numId="7" w16cid:durableId="314990289">
    <w:abstractNumId w:val="2"/>
  </w:num>
  <w:num w:numId="8" w16cid:durableId="1349677669">
    <w:abstractNumId w:val="1"/>
  </w:num>
  <w:num w:numId="9" w16cid:durableId="75362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90784"/>
    <w:rsid w:val="00AA1D8D"/>
    <w:rsid w:val="00B47730"/>
    <w:rsid w:val="00CB0664"/>
    <w:rsid w:val="00EE247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4D3952E-9D3C-4276-A12E-81ECD818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2024-02-27T23:45:00Z</dcterms:modified>
  <cp:category/>
</cp:coreProperties>
</file>